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F" w:rsidRPr="00820D2F" w:rsidRDefault="00387D4F" w:rsidP="00AE6C19">
      <w:pPr>
        <w:outlineLvl w:val="0"/>
        <w:rPr>
          <w:rFonts w:asciiTheme="minorHAnsi" w:hAnsiTheme="minorHAnsi" w:cs="Calibri"/>
          <w:b/>
          <w:sz w:val="22"/>
          <w:szCs w:val="22"/>
        </w:rPr>
        <w:sectPr w:rsidR="00387D4F" w:rsidRPr="00820D2F" w:rsidSect="00B229AC">
          <w:footerReference w:type="default" r:id="rId7"/>
          <w:headerReference w:type="first" r:id="rId8"/>
          <w:footerReference w:type="first" r:id="rId9"/>
          <w:type w:val="continuous"/>
          <w:pgSz w:w="11906" w:h="16838" w:code="9"/>
          <w:pgMar w:top="2948" w:right="3684" w:bottom="1134" w:left="1418" w:header="709" w:footer="709" w:gutter="0"/>
          <w:pgNumType w:fmt="numberInDash" w:start="1"/>
          <w:cols w:space="708"/>
          <w:titlePg/>
        </w:sect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3969"/>
      </w:tblGrid>
      <w:tr w:rsidR="000302F9" w:rsidRPr="001975E5" w:rsidTr="00D64B2C">
        <w:trPr>
          <w:trHeight w:hRule="exact" w:val="2113"/>
        </w:trPr>
        <w:tc>
          <w:tcPr>
            <w:tcW w:w="3969" w:type="dxa"/>
          </w:tcPr>
          <w:p w:rsidR="0068495B" w:rsidRPr="00820D2F" w:rsidRDefault="0068495B" w:rsidP="00917E91">
            <w:pPr>
              <w:outlineLvl w:val="0"/>
              <w:rPr>
                <w:rFonts w:asciiTheme="minorHAnsi" w:hAnsiTheme="minorHAnsi" w:cs="Calibri"/>
                <w:sz w:val="22"/>
                <w:szCs w:val="22"/>
              </w:rPr>
            </w:pPr>
          </w:p>
        </w:tc>
      </w:tr>
    </w:tbl>
    <w:p w:rsidR="003519F9" w:rsidRPr="00820D2F" w:rsidRDefault="00807CC9" w:rsidP="00D41F03">
      <w:pPr>
        <w:framePr w:w="2666" w:h="346" w:hRule="exact" w:wrap="around" w:vAnchor="page" w:hAnchor="page" w:x="8533" w:y="5332" w:anchorLock="1"/>
        <w:rPr>
          <w:rFonts w:asciiTheme="minorHAnsi" w:hAnsiTheme="minorHAnsi"/>
          <w:sz w:val="22"/>
          <w:szCs w:val="22"/>
        </w:rPr>
      </w:pPr>
      <w:r w:rsidRPr="00807CC9">
        <w:rPr>
          <w:rFonts w:asciiTheme="minorHAnsi" w:hAnsiTheme="minorHAnsi"/>
          <w:color w:val="FF0000"/>
          <w:sz w:val="22"/>
          <w:szCs w:val="22"/>
        </w:rPr>
        <w:t>ORT</w:t>
      </w:r>
      <w:r w:rsidR="003519F9" w:rsidRPr="00820D2F">
        <w:rPr>
          <w:rFonts w:asciiTheme="minorHAnsi" w:hAnsiTheme="minorHAnsi" w:cs="Calibri"/>
          <w:sz w:val="22"/>
          <w:szCs w:val="22"/>
        </w:rPr>
        <w:t xml:space="preserve">, </w:t>
      </w:r>
      <w:sdt>
        <w:sdtPr>
          <w:rPr>
            <w:rFonts w:asciiTheme="minorHAnsi" w:hAnsiTheme="minorHAnsi" w:cs="Calibri"/>
            <w:sz w:val="22"/>
            <w:szCs w:val="22"/>
          </w:rPr>
          <w:id w:val="-645360133"/>
          <w:placeholder>
            <w:docPart w:val="F0A2E99214CE47F58BF4053CDF0FCF62"/>
          </w:placeholder>
          <w:showingPlcHdr/>
          <w:date>
            <w:dateFormat w:val="dd.MM.yyyy"/>
            <w:lid w:val="de-DE"/>
            <w:storeMappedDataAs w:val="dateTime"/>
            <w:calendar w:val="gregorian"/>
          </w:date>
        </w:sdtPr>
        <w:sdtEndPr/>
        <w:sdtContent>
          <w:r w:rsidR="003519F9" w:rsidRPr="00820D2F">
            <w:rPr>
              <w:rStyle w:val="Platzhaltertext"/>
              <w:rFonts w:asciiTheme="minorHAnsi" w:hAnsiTheme="minorHAnsi"/>
              <w:sz w:val="22"/>
              <w:szCs w:val="22"/>
            </w:rPr>
            <w:t>Datum wählen</w:t>
          </w:r>
        </w:sdtContent>
      </w:sdt>
    </w:p>
    <w:p w:rsidR="00AE606D" w:rsidRPr="00DA08BF" w:rsidRDefault="00AE606D" w:rsidP="00AE606D">
      <w:pPr>
        <w:pStyle w:val="Beschriftung"/>
        <w:framePr w:w="2875" w:h="9242" w:hRule="exact" w:hSpace="0" w:wrap="around" w:vAnchor="page" w:x="8625" w:y="6527"/>
        <w:rPr>
          <w:rFonts w:asciiTheme="minorHAnsi" w:hAnsiTheme="minorHAnsi"/>
          <w:b w:val="0"/>
          <w:sz w:val="16"/>
          <w:szCs w:val="16"/>
        </w:rPr>
      </w:pPr>
      <w:r w:rsidRPr="00DA08BF">
        <w:rPr>
          <w:rFonts w:asciiTheme="minorHAnsi" w:hAnsiTheme="minorHAnsi"/>
          <w:sz w:val="16"/>
          <w:szCs w:val="16"/>
        </w:rPr>
        <w:t>Kontakt</w:t>
      </w:r>
      <w:r w:rsidRPr="00DA08BF">
        <w:rPr>
          <w:rFonts w:asciiTheme="minorHAnsi" w:hAnsiTheme="minorHAnsi"/>
          <w:sz w:val="16"/>
          <w:szCs w:val="16"/>
        </w:rPr>
        <w:br/>
        <w:t>Stamm XYZ</w:t>
      </w:r>
      <w:r w:rsidR="00DA08BF" w:rsidRPr="00DA08BF">
        <w:rPr>
          <w:rFonts w:asciiTheme="minorHAnsi" w:hAnsiTheme="minorHAnsi"/>
          <w:b w:val="0"/>
          <w:sz w:val="16"/>
          <w:szCs w:val="16"/>
        </w:rPr>
        <w:br/>
        <w:t>Stammesanschrift (St</w:t>
      </w:r>
      <w:r w:rsidR="00743A18">
        <w:rPr>
          <w:rFonts w:asciiTheme="minorHAnsi" w:hAnsiTheme="minorHAnsi"/>
          <w:b w:val="0"/>
          <w:sz w:val="16"/>
          <w:szCs w:val="16"/>
        </w:rPr>
        <w:t>raße X</w:t>
      </w:r>
      <w:r w:rsidR="00DA08BF" w:rsidRPr="00DA08BF">
        <w:rPr>
          <w:rFonts w:asciiTheme="minorHAnsi" w:hAnsiTheme="minorHAnsi"/>
          <w:b w:val="0"/>
          <w:sz w:val="16"/>
          <w:szCs w:val="16"/>
        </w:rPr>
        <w:t>, PLZ Ort)</w:t>
      </w:r>
    </w:p>
    <w:p w:rsidR="00AE606D" w:rsidRPr="00DA08BF" w:rsidRDefault="00AE606D" w:rsidP="00AE606D">
      <w:pPr>
        <w:framePr w:w="2875" w:h="9242" w:hRule="exact" w:wrap="around" w:vAnchor="page" w:hAnchor="page" w:x="8625" w:y="6527" w:anchorLock="1"/>
        <w:rPr>
          <w:rFonts w:asciiTheme="minorHAnsi" w:hAnsiTheme="minorHAnsi"/>
          <w:sz w:val="16"/>
          <w:szCs w:val="16"/>
        </w:rPr>
      </w:pPr>
    </w:p>
    <w:p w:rsidR="00DA08BF" w:rsidRPr="00DA08BF" w:rsidRDefault="00DA08BF" w:rsidP="00AE606D">
      <w:pPr>
        <w:framePr w:w="2875" w:h="9242" w:hRule="exact" w:wrap="around" w:vAnchor="page" w:hAnchor="page" w:x="8625" w:y="6527" w:anchorLock="1"/>
        <w:rPr>
          <w:rFonts w:asciiTheme="minorHAnsi" w:hAnsiTheme="minorHAnsi"/>
          <w:sz w:val="16"/>
          <w:szCs w:val="16"/>
        </w:rPr>
      </w:pPr>
    </w:p>
    <w:p w:rsidR="00DA08BF" w:rsidRPr="00DA08BF" w:rsidRDefault="00DA08BF" w:rsidP="00DA08BF">
      <w:pPr>
        <w:framePr w:w="2875" w:h="9242" w:hRule="exact" w:wrap="around" w:vAnchor="page" w:hAnchor="page" w:x="8625" w:y="6527" w:anchorLock="1"/>
        <w:rPr>
          <w:rFonts w:asciiTheme="minorHAnsi" w:hAnsiTheme="minorHAnsi"/>
          <w:sz w:val="16"/>
          <w:szCs w:val="16"/>
        </w:rPr>
      </w:pPr>
      <w:r w:rsidRPr="00DA08BF">
        <w:rPr>
          <w:rFonts w:asciiTheme="minorHAnsi" w:hAnsiTheme="minorHAnsi"/>
          <w:b/>
          <w:sz w:val="16"/>
          <w:szCs w:val="16"/>
        </w:rPr>
        <w:t>(Kontakt-)Name</w:t>
      </w:r>
      <w:r w:rsidRPr="00DA08BF">
        <w:rPr>
          <w:rFonts w:asciiTheme="minorHAnsi" w:hAnsiTheme="minorHAnsi"/>
          <w:sz w:val="16"/>
          <w:szCs w:val="16"/>
        </w:rPr>
        <w:t xml:space="preserve"> </w:t>
      </w:r>
      <w:r w:rsidRPr="00DA08BF">
        <w:rPr>
          <w:rFonts w:asciiTheme="minorHAnsi" w:hAnsiTheme="minorHAnsi" w:cs="Calibri"/>
          <w:sz w:val="16"/>
          <w:szCs w:val="16"/>
        </w:rPr>
        <w:br/>
      </w:r>
      <w:r w:rsidR="008C7AE7">
        <w:rPr>
          <w:rFonts w:asciiTheme="minorHAnsi" w:hAnsiTheme="minorHAnsi" w:cs="Calibri"/>
          <w:sz w:val="16"/>
          <w:szCs w:val="16"/>
        </w:rPr>
        <w:t>Position</w:t>
      </w:r>
    </w:p>
    <w:p w:rsidR="00DA08BF" w:rsidRPr="00DA08BF" w:rsidRDefault="00DA08BF" w:rsidP="00DA08BF">
      <w:pPr>
        <w:pStyle w:val="Beschriftung"/>
        <w:framePr w:w="2875" w:h="9242" w:hRule="exact" w:hSpace="0" w:wrap="around" w:vAnchor="page" w:x="8625" w:y="6527"/>
        <w:rPr>
          <w:rFonts w:asciiTheme="minorHAnsi" w:hAnsiTheme="minorHAnsi" w:cs="Calibri"/>
          <w:b w:val="0"/>
          <w:sz w:val="16"/>
          <w:szCs w:val="16"/>
        </w:rPr>
      </w:pPr>
    </w:p>
    <w:p w:rsidR="00DA08BF" w:rsidRPr="00DA08BF" w:rsidRDefault="00DA08BF" w:rsidP="00DA08BF">
      <w:pPr>
        <w:framePr w:w="2875" w:h="9242" w:hRule="exact" w:wrap="around" w:vAnchor="page" w:hAnchor="page" w:x="8625" w:y="6527" w:anchorLock="1"/>
        <w:rPr>
          <w:rFonts w:asciiTheme="minorHAnsi" w:hAnsiTheme="minorHAnsi" w:cs="Calibri"/>
          <w:sz w:val="16"/>
          <w:szCs w:val="16"/>
        </w:rPr>
      </w:pPr>
      <w:r w:rsidRPr="00DA08BF">
        <w:rPr>
          <w:rFonts w:asciiTheme="minorHAnsi" w:hAnsiTheme="minorHAnsi" w:cs="Calibri"/>
          <w:sz w:val="16"/>
          <w:szCs w:val="16"/>
        </w:rPr>
        <w:t xml:space="preserve">Telefon: </w:t>
      </w:r>
    </w:p>
    <w:p w:rsidR="00DA08BF" w:rsidRPr="00DA08BF" w:rsidRDefault="007028ED" w:rsidP="00DA08BF">
      <w:pPr>
        <w:pStyle w:val="Beschriftung"/>
        <w:framePr w:w="2875" w:h="9242" w:hRule="exact" w:hSpace="0" w:wrap="around" w:vAnchor="page" w:x="8625" w:y="6527"/>
        <w:rPr>
          <w:rFonts w:asciiTheme="minorHAnsi" w:hAnsiTheme="minorHAnsi" w:cs="Calibri"/>
          <w:b w:val="0"/>
          <w:sz w:val="16"/>
          <w:szCs w:val="16"/>
        </w:rPr>
      </w:pPr>
      <w:hyperlink r:id="rId10" w:history="1">
        <w:r w:rsidR="00DA08BF" w:rsidRPr="00DA08BF">
          <w:rPr>
            <w:rStyle w:val="Hyperlink"/>
            <w:rFonts w:asciiTheme="minorHAnsi" w:hAnsiTheme="minorHAnsi" w:cs="Calibri"/>
            <w:b w:val="0"/>
            <w:color w:val="auto"/>
            <w:sz w:val="16"/>
            <w:szCs w:val="16"/>
            <w:u w:val="none"/>
          </w:rPr>
          <w:t>email@adressen.de</w:t>
        </w:r>
      </w:hyperlink>
    </w:p>
    <w:p w:rsidR="00DA08BF" w:rsidRPr="00DA08BF" w:rsidRDefault="00DA08BF" w:rsidP="00DA08BF">
      <w:pPr>
        <w:pStyle w:val="Beschriftung"/>
        <w:framePr w:w="2875" w:h="9242" w:hRule="exact" w:hSpace="0" w:wrap="around" w:vAnchor="page" w:x="8625" w:y="6527"/>
        <w:rPr>
          <w:rFonts w:asciiTheme="minorHAnsi" w:hAnsiTheme="minorHAnsi" w:cs="Calibri"/>
          <w:b w:val="0"/>
          <w:sz w:val="16"/>
          <w:szCs w:val="16"/>
        </w:rPr>
      </w:pPr>
      <w:r w:rsidRPr="00DA08BF">
        <w:rPr>
          <w:rFonts w:asciiTheme="minorHAnsi" w:hAnsiTheme="minorHAnsi" w:cs="Calibri"/>
          <w:b w:val="0"/>
          <w:sz w:val="16"/>
          <w:szCs w:val="16"/>
        </w:rPr>
        <w:br/>
      </w:r>
      <w:r w:rsidRPr="00DA08BF">
        <w:rPr>
          <w:rFonts w:asciiTheme="minorHAnsi" w:hAnsiTheme="minorHAnsi" w:cs="Calibri"/>
          <w:b w:val="0"/>
          <w:sz w:val="16"/>
          <w:szCs w:val="16"/>
        </w:rPr>
        <w:br/>
      </w:r>
      <w:hyperlink r:id="rId11" w:history="1">
        <w:r w:rsidR="00DB1CC1">
          <w:rPr>
            <w:rStyle w:val="Hyperlink"/>
            <w:rFonts w:asciiTheme="minorHAnsi" w:hAnsiTheme="minorHAnsi" w:cs="Calibri"/>
            <w:b w:val="0"/>
            <w:color w:val="auto"/>
            <w:sz w:val="16"/>
            <w:szCs w:val="16"/>
            <w:u w:val="none"/>
          </w:rPr>
          <w:t>G</w:t>
        </w:r>
        <w:r w:rsidRPr="00DA08BF">
          <w:rPr>
            <w:rStyle w:val="Hyperlink"/>
            <w:rFonts w:asciiTheme="minorHAnsi" w:hAnsiTheme="minorHAnsi" w:cs="Calibri"/>
            <w:b w:val="0"/>
            <w:color w:val="auto"/>
            <w:sz w:val="16"/>
            <w:szCs w:val="16"/>
            <w:u w:val="none"/>
          </w:rPr>
          <w:t>egebenenfalls</w:t>
        </w:r>
        <w:r w:rsidR="00DB1CC1">
          <w:rPr>
            <w:rStyle w:val="Hyperlink"/>
            <w:rFonts w:asciiTheme="minorHAnsi" w:hAnsiTheme="minorHAnsi" w:cs="Calibri"/>
            <w:b w:val="0"/>
            <w:color w:val="auto"/>
            <w:sz w:val="16"/>
            <w:szCs w:val="16"/>
            <w:u w:val="none"/>
          </w:rPr>
          <w:t xml:space="preserve"> W</w:t>
        </w:r>
        <w:r w:rsidRPr="00DA08BF">
          <w:rPr>
            <w:rStyle w:val="Hyperlink"/>
            <w:rFonts w:asciiTheme="minorHAnsi" w:hAnsiTheme="minorHAnsi" w:cs="Calibri"/>
            <w:b w:val="0"/>
            <w:color w:val="auto"/>
            <w:sz w:val="16"/>
            <w:szCs w:val="16"/>
            <w:u w:val="none"/>
          </w:rPr>
          <w:t>ebseite</w:t>
        </w:r>
      </w:hyperlink>
    </w:p>
    <w:p w:rsidR="00471F4C" w:rsidRDefault="00807CC9" w:rsidP="00471F4C">
      <w:pPr>
        <w:pStyle w:val="Formatvorlage1"/>
        <w:keepNext/>
        <w:spacing w:line="240" w:lineRule="exact"/>
        <w:ind w:right="2835"/>
        <w:rPr>
          <w:noProof/>
          <w:lang w:val="de-DE"/>
        </w:rPr>
      </w:pPr>
      <w:r w:rsidRPr="00807CC9">
        <w:rPr>
          <w:noProof/>
          <w:lang w:val="de-DE"/>
        </w:rPr>
        <w:t>Abenteuer Sommerlager!</w:t>
      </w:r>
    </w:p>
    <w:p w:rsidR="00807CC9" w:rsidRPr="00807CC9" w:rsidRDefault="00807CC9" w:rsidP="00807CC9">
      <w:pPr>
        <w:outlineLvl w:val="0"/>
        <w:rPr>
          <w:rFonts w:asciiTheme="minorHAnsi" w:hAnsiTheme="minorHAnsi"/>
          <w:sz w:val="22"/>
          <w:szCs w:val="22"/>
        </w:rPr>
      </w:pPr>
      <w:r w:rsidRPr="00807CC9">
        <w:rPr>
          <w:rFonts w:asciiTheme="minorHAnsi" w:hAnsiTheme="minorHAnsi"/>
          <w:color w:val="FF0000"/>
          <w:sz w:val="22"/>
          <w:szCs w:val="22"/>
        </w:rPr>
        <w:t>GRUPPE</w:t>
      </w:r>
      <w:r w:rsidRPr="00807CC9">
        <w:rPr>
          <w:rFonts w:asciiTheme="minorHAnsi" w:hAnsiTheme="minorHAnsi"/>
          <w:sz w:val="22"/>
          <w:szCs w:val="22"/>
        </w:rPr>
        <w:t xml:space="preserve"> aus </w:t>
      </w:r>
      <w:r w:rsidRPr="00807CC9">
        <w:rPr>
          <w:rFonts w:asciiTheme="minorHAnsi" w:hAnsiTheme="minorHAnsi"/>
          <w:color w:val="FF0000"/>
          <w:sz w:val="22"/>
          <w:szCs w:val="22"/>
        </w:rPr>
        <w:t>ORT</w:t>
      </w:r>
      <w:r w:rsidRPr="00807CC9">
        <w:rPr>
          <w:rFonts w:asciiTheme="minorHAnsi" w:hAnsiTheme="minorHAnsi"/>
          <w:sz w:val="22"/>
          <w:szCs w:val="22"/>
        </w:rPr>
        <w:t xml:space="preserve"> ist nach </w:t>
      </w:r>
      <w:r w:rsidRPr="00807CC9">
        <w:rPr>
          <w:rFonts w:asciiTheme="minorHAnsi" w:hAnsiTheme="minorHAnsi"/>
          <w:color w:val="FF0000"/>
          <w:sz w:val="22"/>
          <w:szCs w:val="22"/>
        </w:rPr>
        <w:t>ZIEL</w:t>
      </w:r>
      <w:r w:rsidRPr="00807CC9">
        <w:rPr>
          <w:rFonts w:asciiTheme="minorHAnsi" w:hAnsiTheme="minorHAnsi"/>
          <w:sz w:val="22"/>
          <w:szCs w:val="22"/>
        </w:rPr>
        <w:t xml:space="preserve"> ins Sommerlager gefahren.</w:t>
      </w:r>
    </w:p>
    <w:p w:rsidR="00807CC9" w:rsidRPr="00807CC9" w:rsidRDefault="00807CC9" w:rsidP="00807CC9">
      <w:pPr>
        <w:spacing w:before="360"/>
        <w:outlineLvl w:val="0"/>
        <w:rPr>
          <w:rFonts w:asciiTheme="minorHAnsi" w:hAnsiTheme="minorHAnsi" w:cs="Calibri"/>
          <w:sz w:val="22"/>
          <w:szCs w:val="18"/>
        </w:rPr>
      </w:pPr>
      <w:r w:rsidRPr="00807CC9">
        <w:rPr>
          <w:rFonts w:asciiTheme="minorHAnsi" w:hAnsiTheme="minorHAnsi" w:cs="Calibri"/>
          <w:sz w:val="22"/>
          <w:szCs w:val="18"/>
        </w:rPr>
        <w:t xml:space="preserve">In den Sommerferien fahren rund 80.000 Pfadfinderinnen und Pfadfinder der Deutschen Pfadfinderschaft Sankt Georg (DPSG) aus ganz Deutschland ins Sommerlager.  Auch die Pfadfinder vom Stamm </w:t>
      </w:r>
      <w:r w:rsidRPr="00807CC9">
        <w:rPr>
          <w:rFonts w:asciiTheme="minorHAnsi" w:hAnsiTheme="minorHAnsi" w:cs="Calibri"/>
          <w:color w:val="FF0000"/>
          <w:sz w:val="22"/>
          <w:szCs w:val="18"/>
        </w:rPr>
        <w:t xml:space="preserve">STAMMESNAME </w:t>
      </w:r>
      <w:r w:rsidRPr="00807CC9">
        <w:rPr>
          <w:rFonts w:asciiTheme="minorHAnsi" w:hAnsiTheme="minorHAnsi" w:cs="Calibri"/>
          <w:sz w:val="22"/>
          <w:szCs w:val="18"/>
        </w:rPr>
        <w:t xml:space="preserve">aus </w:t>
      </w:r>
      <w:r w:rsidRPr="00807CC9">
        <w:rPr>
          <w:rFonts w:asciiTheme="minorHAnsi" w:hAnsiTheme="minorHAnsi" w:cs="Calibri"/>
          <w:color w:val="FF0000"/>
          <w:sz w:val="22"/>
          <w:szCs w:val="18"/>
        </w:rPr>
        <w:t xml:space="preserve">ORT </w:t>
      </w:r>
      <w:r w:rsidRPr="00807CC9">
        <w:rPr>
          <w:rFonts w:asciiTheme="minorHAnsi" w:hAnsiTheme="minorHAnsi" w:cs="Calibri"/>
          <w:sz w:val="22"/>
          <w:szCs w:val="18"/>
        </w:rPr>
        <w:t>machten sich auf den Weg und erlebten kleine und große Abenteuer.</w:t>
      </w:r>
    </w:p>
    <w:p w:rsidR="00807CC9" w:rsidRPr="00807CC9" w:rsidRDefault="00807CC9" w:rsidP="00807CC9">
      <w:pPr>
        <w:spacing w:before="360"/>
        <w:rPr>
          <w:rFonts w:asciiTheme="minorHAnsi" w:hAnsiTheme="minorHAnsi"/>
          <w:sz w:val="22"/>
          <w:szCs w:val="22"/>
        </w:rPr>
      </w:pPr>
      <w:r w:rsidRPr="00807CC9">
        <w:rPr>
          <w:rFonts w:asciiTheme="minorHAnsi" w:hAnsiTheme="minorHAnsi"/>
          <w:b/>
          <w:sz w:val="22"/>
          <w:szCs w:val="22"/>
        </w:rPr>
        <w:t>Ein besonderes Erlebnis</w:t>
      </w:r>
      <w:r>
        <w:rPr>
          <w:rFonts w:asciiTheme="minorHAnsi" w:hAnsiTheme="minorHAnsi"/>
          <w:b/>
          <w:sz w:val="22"/>
          <w:szCs w:val="22"/>
        </w:rPr>
        <w:br/>
      </w:r>
      <w:r w:rsidRPr="00807CC9">
        <w:rPr>
          <w:rFonts w:asciiTheme="minorHAnsi" w:hAnsiTheme="minorHAnsi"/>
          <w:sz w:val="22"/>
          <w:szCs w:val="22"/>
        </w:rPr>
        <w:t xml:space="preserve">Das diesjährige Sommerlager verbrachten sie vom </w:t>
      </w:r>
      <w:r w:rsidRPr="00807CC9">
        <w:rPr>
          <w:rFonts w:asciiTheme="minorHAnsi" w:hAnsiTheme="minorHAnsi"/>
          <w:color w:val="FF0000"/>
          <w:sz w:val="22"/>
          <w:szCs w:val="22"/>
        </w:rPr>
        <w:t>DATUM</w:t>
      </w:r>
      <w:r w:rsidRPr="00807CC9">
        <w:rPr>
          <w:rFonts w:asciiTheme="minorHAnsi" w:hAnsiTheme="minorHAnsi"/>
          <w:sz w:val="22"/>
          <w:szCs w:val="22"/>
        </w:rPr>
        <w:t xml:space="preserve"> bis </w:t>
      </w:r>
      <w:r w:rsidRPr="00807CC9">
        <w:rPr>
          <w:rFonts w:asciiTheme="minorHAnsi" w:hAnsiTheme="minorHAnsi"/>
          <w:color w:val="FF0000"/>
          <w:sz w:val="22"/>
          <w:szCs w:val="22"/>
        </w:rPr>
        <w:t>DATUM</w:t>
      </w:r>
      <w:r w:rsidRPr="00807CC9">
        <w:rPr>
          <w:rFonts w:asciiTheme="minorHAnsi" w:hAnsiTheme="minorHAnsi"/>
          <w:sz w:val="22"/>
          <w:szCs w:val="22"/>
        </w:rPr>
        <w:t xml:space="preserve"> in </w:t>
      </w:r>
      <w:r w:rsidRPr="00807CC9">
        <w:rPr>
          <w:rFonts w:asciiTheme="minorHAnsi" w:hAnsiTheme="minorHAnsi"/>
          <w:color w:val="FF0000"/>
          <w:sz w:val="22"/>
          <w:szCs w:val="22"/>
        </w:rPr>
        <w:t>GENAUER ORT</w:t>
      </w:r>
      <w:r w:rsidRPr="00807CC9">
        <w:rPr>
          <w:rFonts w:asciiTheme="minorHAnsi" w:hAnsiTheme="minorHAnsi"/>
          <w:sz w:val="22"/>
          <w:szCs w:val="22"/>
        </w:rPr>
        <w:t xml:space="preserve">. </w:t>
      </w:r>
      <w:r w:rsidRPr="00807CC9">
        <w:rPr>
          <w:rFonts w:asciiTheme="minorHAnsi" w:hAnsiTheme="minorHAnsi"/>
          <w:color w:val="FF0000"/>
          <w:sz w:val="22"/>
          <w:szCs w:val="22"/>
        </w:rPr>
        <w:t xml:space="preserve">HIER KANN EINE KURZE BESCHREIBUNG DER AKTIONEN FOLGEN. </w:t>
      </w:r>
      <w:r w:rsidRPr="00807CC9">
        <w:rPr>
          <w:rFonts w:asciiTheme="minorHAnsi" w:hAnsiTheme="minorHAnsi"/>
          <w:sz w:val="22"/>
          <w:szCs w:val="22"/>
        </w:rPr>
        <w:t>Das Sommerlager war für alle Teilnehmenden ein ganz besonderes Erlebnis.</w:t>
      </w:r>
    </w:p>
    <w:p w:rsidR="00471F4C" w:rsidRPr="00807CC9" w:rsidRDefault="00807CC9" w:rsidP="00807CC9">
      <w:pPr>
        <w:spacing w:before="360"/>
        <w:rPr>
          <w:rFonts w:asciiTheme="minorHAnsi" w:hAnsiTheme="minorHAnsi" w:cs="Calibri"/>
          <w:sz w:val="22"/>
          <w:szCs w:val="22"/>
        </w:rPr>
      </w:pPr>
      <w:r w:rsidRPr="00807CC9">
        <w:rPr>
          <w:rFonts w:asciiTheme="minorHAnsi" w:hAnsiTheme="minorHAnsi"/>
          <w:b/>
          <w:sz w:val="22"/>
          <w:szCs w:val="22"/>
        </w:rPr>
        <w:t>Die DPSG</w:t>
      </w:r>
      <w:r>
        <w:rPr>
          <w:rFonts w:asciiTheme="minorHAnsi" w:hAnsiTheme="minorHAnsi"/>
          <w:b/>
          <w:sz w:val="22"/>
          <w:szCs w:val="22"/>
        </w:rPr>
        <w:br/>
      </w:r>
      <w:r w:rsidRPr="00807CC9">
        <w:rPr>
          <w:rFonts w:asciiTheme="minorHAnsi" w:hAnsiTheme="minorHAnsi"/>
          <w:sz w:val="22"/>
          <w:szCs w:val="22"/>
        </w:rPr>
        <w:t xml:space="preserve">Die Deutsche Pfadfinderschaft Sankt Georg (DPSG) bietet rund 95.000 Kindern, Jugendlichen und jungen Erwachsenen mehr als ein Abenteuer. Der größte katholische Pfadfinderverband steht allen Kindern und Jugendlichen offen, unabhängig von Religion und nationaler Herkunft. Die Mitglieder lernen, aufrichtig und engagiert ihr Leben und ihr Umfeld zu gestalten. Die </w:t>
      </w:r>
      <w:r w:rsidRPr="00807CC9">
        <w:rPr>
          <w:rFonts w:asciiTheme="minorHAnsi" w:hAnsiTheme="minorHAnsi"/>
          <w:color w:val="FF0000"/>
          <w:sz w:val="22"/>
          <w:szCs w:val="22"/>
        </w:rPr>
        <w:t>GRUPPE</w:t>
      </w:r>
      <w:r w:rsidRPr="00807CC9">
        <w:rPr>
          <w:rFonts w:asciiTheme="minorHAnsi" w:hAnsiTheme="minorHAnsi"/>
          <w:sz w:val="22"/>
          <w:szCs w:val="22"/>
        </w:rPr>
        <w:t xml:space="preserve"> bietet in </w:t>
      </w:r>
      <w:r w:rsidRPr="00807CC9">
        <w:rPr>
          <w:rFonts w:asciiTheme="minorHAnsi" w:hAnsiTheme="minorHAnsi"/>
          <w:color w:val="FF0000"/>
          <w:sz w:val="22"/>
          <w:szCs w:val="22"/>
        </w:rPr>
        <w:t>ORT</w:t>
      </w:r>
      <w:r w:rsidRPr="00807CC9">
        <w:rPr>
          <w:rFonts w:asciiTheme="minorHAnsi" w:hAnsiTheme="minorHAnsi"/>
          <w:sz w:val="22"/>
          <w:szCs w:val="22"/>
        </w:rPr>
        <w:t xml:space="preserve"> wöchentliche Gruppenstunden in den Altersstufen Wölflinge (7 bis 10 Jahre), Jungpfadfinder (10 bis 13 Jahre), Pfadfinder (13 bis 16 Jahre) und Rover (16 bis 20 Jahre) an. Mehr Informationen bei </w:t>
      </w:r>
      <w:r w:rsidRPr="00807CC9">
        <w:rPr>
          <w:rFonts w:asciiTheme="minorHAnsi" w:hAnsiTheme="minorHAnsi"/>
          <w:color w:val="FF0000"/>
          <w:sz w:val="22"/>
          <w:szCs w:val="22"/>
        </w:rPr>
        <w:t>KONTAKTNAME</w:t>
      </w:r>
      <w:r w:rsidRPr="00807CC9">
        <w:rPr>
          <w:rFonts w:asciiTheme="minorHAnsi" w:hAnsiTheme="minorHAnsi"/>
          <w:sz w:val="22"/>
          <w:szCs w:val="22"/>
        </w:rPr>
        <w:t xml:space="preserve"> unter </w:t>
      </w:r>
      <w:r w:rsidRPr="00807CC9">
        <w:rPr>
          <w:rFonts w:asciiTheme="minorHAnsi" w:hAnsiTheme="minorHAnsi"/>
          <w:color w:val="FF0000"/>
          <w:sz w:val="22"/>
          <w:szCs w:val="22"/>
        </w:rPr>
        <w:t xml:space="preserve">TELEFONNUMMER </w:t>
      </w:r>
      <w:r w:rsidRPr="00807CC9">
        <w:rPr>
          <w:rFonts w:asciiTheme="minorHAnsi" w:hAnsiTheme="minorHAnsi"/>
          <w:sz w:val="22"/>
          <w:szCs w:val="22"/>
        </w:rPr>
        <w:t xml:space="preserve">oder auf </w:t>
      </w:r>
      <w:r w:rsidRPr="00807CC9">
        <w:rPr>
          <w:rFonts w:asciiTheme="minorHAnsi" w:hAnsiTheme="minorHAnsi"/>
          <w:color w:val="FF0000"/>
          <w:sz w:val="22"/>
          <w:szCs w:val="22"/>
        </w:rPr>
        <w:t>WEBSEITE</w:t>
      </w:r>
      <w:r w:rsidRPr="00807CC9">
        <w:rPr>
          <w:rFonts w:asciiTheme="minorHAnsi" w:hAnsiTheme="minorHAnsi"/>
          <w:sz w:val="22"/>
          <w:szCs w:val="22"/>
        </w:rPr>
        <w:t>.</w:t>
      </w:r>
    </w:p>
    <w:sectPr w:rsidR="00471F4C" w:rsidRPr="00807CC9" w:rsidSect="00865FBE">
      <w:type w:val="continuous"/>
      <w:pgSz w:w="11906" w:h="16838" w:code="9"/>
      <w:pgMar w:top="2126" w:right="1274" w:bottom="1134"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ED" w:rsidRDefault="007028ED" w:rsidP="00177734">
      <w:r>
        <w:separator/>
      </w:r>
    </w:p>
  </w:endnote>
  <w:endnote w:type="continuationSeparator" w:id="0">
    <w:p w:rsidR="007028ED" w:rsidRDefault="007028ED" w:rsidP="001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91" w:rsidRPr="007F4415" w:rsidRDefault="007F4415" w:rsidP="00452091">
    <w:pPr>
      <w:pStyle w:val="Fuzeile"/>
      <w:jc w:val="center"/>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sidR="00807CC9">
      <w:rPr>
        <w:rFonts w:asciiTheme="minorHAnsi" w:hAnsiTheme="minorHAnsi"/>
        <w:noProof/>
      </w:rPr>
      <w:t>2</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CF3EEB">
      <w:rPr>
        <w:rFonts w:asciiTheme="minorHAnsi" w:hAnsiTheme="minorHAnsi"/>
        <w:noProof/>
      </w:rPr>
      <w:t>1</w:t>
    </w:r>
    <w:r w:rsidRPr="007F4415">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64" w:rsidRPr="00633A64" w:rsidRDefault="00D83E0E" w:rsidP="00633A64">
    <w:r>
      <w:rPr>
        <w:noProof/>
      </w:rPr>
      <mc:AlternateContent>
        <mc:Choice Requires="wps">
          <w:drawing>
            <wp:anchor distT="0" distB="0" distL="180340" distR="107950" simplePos="0" relativeHeight="251659264" behindDoc="0" locked="1" layoutInCell="1" allowOverlap="1" wp14:anchorId="06EBE957" wp14:editId="236353B2">
              <wp:simplePos x="0" y="0"/>
              <wp:positionH relativeFrom="page">
                <wp:posOffset>5501640</wp:posOffset>
              </wp:positionH>
              <wp:positionV relativeFrom="page">
                <wp:posOffset>3600450</wp:posOffset>
              </wp:positionV>
              <wp:extent cx="36000" cy="6480000"/>
              <wp:effectExtent l="76200" t="0" r="78740" b="0"/>
              <wp:wrapSquare wrapText="left"/>
              <wp:docPr id="2" name="Rechteck 2"/>
              <wp:cNvGraphicFramePr/>
              <a:graphic xmlns:a="http://schemas.openxmlformats.org/drawingml/2006/main">
                <a:graphicData uri="http://schemas.microsoft.com/office/word/2010/wordprocessingShape">
                  <wps:wsp>
                    <wps:cNvSpPr/>
                    <wps:spPr>
                      <a:xfrm>
                        <a:off x="0" y="0"/>
                        <a:ext cx="36000" cy="64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A123F" id="Rechteck 2" o:spid="_x0000_s1026" style="position:absolute;margin-left:433.2pt;margin-top:283.5pt;width:2.85pt;height:510.25pt;z-index:251659264;visibility:visible;mso-wrap-style:square;mso-width-percent:0;mso-height-percent:0;mso-wrap-distance-left:14.2pt;mso-wrap-distance-top:0;mso-wrap-distance-right: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" filled="f" stroked="f" strokeweight="2pt">
              <w10:wrap type="square" side="left" anchorx="page" anchory="page"/>
              <w10:anchorlock/>
            </v:rect>
          </w:pict>
        </mc:Fallback>
      </mc:AlternateContent>
    </w:r>
  </w:p>
  <w:p w:rsidR="00177734" w:rsidRPr="007F4415" w:rsidRDefault="007F4415" w:rsidP="007F4415">
    <w:pPr>
      <w:pStyle w:val="Fuzeile"/>
      <w:jc w:val="center"/>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sidR="00C65772">
      <w:rPr>
        <w:rFonts w:asciiTheme="minorHAnsi" w:hAnsiTheme="minorHAnsi"/>
        <w:noProof/>
      </w:rPr>
      <w:t>1</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C65772">
      <w:rPr>
        <w:rFonts w:asciiTheme="minorHAnsi" w:hAnsiTheme="minorHAnsi"/>
        <w:noProof/>
      </w:rPr>
      <w:t>1</w:t>
    </w:r>
    <w:r w:rsidRPr="007F4415">
      <w:rPr>
        <w:rFonts w:asciiTheme="minorHAnsi" w:hAnsiTheme="minorHAnsi"/>
      </w:rPr>
      <w:fldChar w:fldCharType="end"/>
    </w:r>
    <w:r w:rsidR="001423AE">
      <w:rPr>
        <w:rFonts w:ascii="Calibri" w:hAnsi="Calibri" w:cs="Calibri"/>
        <w:noProof/>
        <w:sz w:val="22"/>
        <w:szCs w:val="18"/>
      </w:rPr>
      <w:drawing>
        <wp:anchor distT="0" distB="0" distL="114300" distR="114300" simplePos="0" relativeHeight="251665408" behindDoc="1" locked="1" layoutInCell="1" allowOverlap="1" wp14:anchorId="6021A55A" wp14:editId="05D16715">
          <wp:simplePos x="0" y="0"/>
          <wp:positionH relativeFrom="column">
            <wp:posOffset>6122670</wp:posOffset>
          </wp:positionH>
          <wp:positionV relativeFrom="paragraph">
            <wp:posOffset>-38735</wp:posOffset>
          </wp:positionV>
          <wp:extent cx="121920" cy="243205"/>
          <wp:effectExtent l="0" t="0" r="0" b="4445"/>
          <wp:wrapThrough wrapText="bothSides">
            <wp:wrapPolygon edited="0">
              <wp:start x="0" y="0"/>
              <wp:lineTo x="0" y="20303"/>
              <wp:lineTo x="16875" y="20303"/>
              <wp:lineTo x="1687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z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 cy="243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ED" w:rsidRDefault="007028ED" w:rsidP="00177734">
      <w:r>
        <w:separator/>
      </w:r>
    </w:p>
  </w:footnote>
  <w:footnote w:type="continuationSeparator" w:id="0">
    <w:p w:rsidR="007028ED" w:rsidRDefault="007028ED" w:rsidP="0017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30" w:rsidRDefault="00807CC9">
    <w:pPr>
      <w:pStyle w:val="Kopfzeile"/>
    </w:pPr>
    <w:r>
      <w:rPr>
        <w:rFonts w:asciiTheme="minorHAnsi" w:hAnsiTheme="minorHAnsi" w:cs="Calibri"/>
        <w:b/>
        <w:noProof/>
        <w:sz w:val="22"/>
      </w:rPr>
      <mc:AlternateContent>
        <mc:Choice Requires="wps">
          <w:drawing>
            <wp:anchor distT="0" distB="0" distL="114300" distR="114300" simplePos="0" relativeHeight="251658239" behindDoc="0" locked="0" layoutInCell="1" allowOverlap="1" wp14:anchorId="427A6EA7" wp14:editId="6DF3DA1A">
              <wp:simplePos x="0" y="0"/>
              <wp:positionH relativeFrom="column">
                <wp:posOffset>4521835</wp:posOffset>
              </wp:positionH>
              <wp:positionV relativeFrom="paragraph">
                <wp:posOffset>939</wp:posOffset>
              </wp:positionV>
              <wp:extent cx="1893652" cy="898498"/>
              <wp:effectExtent l="0" t="0" r="11430" b="165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652" cy="898498"/>
                      </a:xfrm>
                      <a:prstGeom prst="rect">
                        <a:avLst/>
                      </a:prstGeom>
                      <a:solidFill>
                        <a:srgbClr val="FFFFFF"/>
                      </a:solidFill>
                      <a:ln w="9525">
                        <a:solidFill>
                          <a:srgbClr val="000000"/>
                        </a:solidFill>
                        <a:miter lim="800000"/>
                        <a:headEnd/>
                        <a:tailEnd/>
                      </a:ln>
                    </wps:spPr>
                    <wps:txbx>
                      <w:txbxContent>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Bitte euer Logo einfügen oder auf eurem Briefpapier ausdrucken</w:t>
                          </w:r>
                        </w:p>
                        <w:p w:rsidR="00807CC9" w:rsidRPr="00807CC9" w:rsidRDefault="00807CC9" w:rsidP="00FE3CFA">
                          <w:pPr>
                            <w:rPr>
                              <w:rFonts w:asciiTheme="minorHAnsi" w:hAnsiTheme="minorHAnsi"/>
                              <w:i/>
                              <w:sz w:val="14"/>
                              <w:szCs w:val="14"/>
                            </w:rPr>
                          </w:pPr>
                        </w:p>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 xml:space="preserve">Übrigens: Ein Stammes-Logo könnt ihr schnell mit dem Logo-Creator entwerfen auf </w:t>
                          </w:r>
                        </w:p>
                        <w:p w:rsidR="00807CC9" w:rsidRPr="00807CC9" w:rsidRDefault="00807CC9" w:rsidP="004203C5">
                          <w:pPr>
                            <w:rPr>
                              <w:rFonts w:asciiTheme="minorHAnsi" w:hAnsiTheme="minorHAnsi"/>
                              <w:i/>
                              <w:sz w:val="14"/>
                              <w:szCs w:val="14"/>
                            </w:rPr>
                          </w:pPr>
                          <w:r w:rsidRPr="00807CC9">
                            <w:rPr>
                              <w:rFonts w:asciiTheme="minorHAnsi" w:hAnsiTheme="minorHAnsi"/>
                              <w:i/>
                              <w:sz w:val="14"/>
                              <w:szCs w:val="14"/>
                            </w:rPr>
                            <w:t>http://dpsg.de/de/fuer-mitglieder/logos-design/logo-generator.html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A6EA7" id="_x0000_t202" coordsize="21600,21600" o:spt="202" path="m,l,21600r21600,l21600,xe">
              <v:stroke joinstyle="miter"/>
              <v:path gradientshapeok="t" o:connecttype="rect"/>
            </v:shapetype>
            <v:shape id="Textfeld 1" o:spid="_x0000_s1026" type="#_x0000_t202" style="position:absolute;margin-left:356.05pt;margin-top:.05pt;width:149.1pt;height:7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">
              <v:textbox>
                <w:txbxContent>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Bitte euer Logo einfügen oder auf eurem Briefpapier ausdrucken</w:t>
                    </w:r>
                  </w:p>
                  <w:p w:rsidR="00807CC9" w:rsidRPr="00807CC9" w:rsidRDefault="00807CC9" w:rsidP="00FE3CFA">
                    <w:pPr>
                      <w:rPr>
                        <w:rFonts w:asciiTheme="minorHAnsi" w:hAnsiTheme="minorHAnsi"/>
                        <w:i/>
                        <w:sz w:val="14"/>
                        <w:szCs w:val="14"/>
                      </w:rPr>
                    </w:pPr>
                  </w:p>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 xml:space="preserve">Übrigens: Ein Stammes-Logo könnt ihr schnell mit dem Logo-Creator entwerfen auf </w:t>
                    </w:r>
                  </w:p>
                  <w:p w:rsidR="00807CC9" w:rsidRPr="00807CC9" w:rsidRDefault="00807CC9" w:rsidP="004203C5">
                    <w:pPr>
                      <w:rPr>
                        <w:rFonts w:asciiTheme="minorHAnsi" w:hAnsiTheme="minorHAnsi"/>
                        <w:i/>
                        <w:sz w:val="14"/>
                        <w:szCs w:val="14"/>
                      </w:rPr>
                    </w:pPr>
                    <w:r w:rsidRPr="00807CC9">
                      <w:rPr>
                        <w:rFonts w:asciiTheme="minorHAnsi" w:hAnsiTheme="minorHAnsi"/>
                        <w:i/>
                        <w:sz w:val="14"/>
                        <w:szCs w:val="14"/>
                      </w:rPr>
                      <w:t>http://dpsg.de/de/fuer-mitglieder/logos-design/logo-generator.html</w:t>
                    </w:r>
                  </w:p>
                </w:txbxContent>
              </v:textbox>
            </v:shape>
          </w:pict>
        </mc:Fallback>
      </mc:AlternateContent>
    </w:r>
    <w:r w:rsidR="00FA3520" w:rsidRPr="0007742B">
      <w:rPr>
        <w:rFonts w:asciiTheme="minorHAnsi" w:hAnsiTheme="minorHAnsi" w:cs="Calibri"/>
        <w:b/>
        <w:noProof/>
        <w:sz w:val="22"/>
      </w:rPr>
      <w:drawing>
        <wp:anchor distT="0" distB="0" distL="114300" distR="114300" simplePos="0" relativeHeight="251673600" behindDoc="1" locked="0" layoutInCell="0" allowOverlap="0" wp14:anchorId="3F0304B1" wp14:editId="71D7CDD8">
          <wp:simplePos x="0" y="0"/>
          <wp:positionH relativeFrom="page">
            <wp:posOffset>183515</wp:posOffset>
          </wp:positionH>
          <wp:positionV relativeFrom="page">
            <wp:posOffset>3384550</wp:posOffset>
          </wp:positionV>
          <wp:extent cx="198000" cy="111600"/>
          <wp:effectExtent l="0" t="0" r="0" b="3175"/>
          <wp:wrapThrough wrapText="bothSides">
            <wp:wrapPolygon edited="0">
              <wp:start x="0" y="0"/>
              <wp:lineTo x="0" y="18514"/>
              <wp:lineTo x="18752" y="18514"/>
              <wp:lineTo x="1875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98000" cy="111600"/>
                  </a:xfrm>
                  <a:prstGeom prst="rect">
                    <a:avLst/>
                  </a:prstGeom>
                </pic:spPr>
              </pic:pic>
            </a:graphicData>
          </a:graphic>
          <wp14:sizeRelH relativeFrom="margin">
            <wp14:pctWidth>0</wp14:pctWidth>
          </wp14:sizeRelH>
          <wp14:sizeRelV relativeFrom="margin">
            <wp14:pctHeight>0</wp14:pctHeight>
          </wp14:sizeRelV>
        </wp:anchor>
      </w:drawing>
    </w:r>
    <w:r w:rsidR="0039393E" w:rsidRPr="0007742B">
      <w:rPr>
        <w:rFonts w:asciiTheme="minorHAnsi" w:hAnsiTheme="minorHAnsi" w:cs="Calibri"/>
        <w:noProof/>
        <w:sz w:val="22"/>
        <w:szCs w:val="18"/>
      </w:rPr>
      <w:drawing>
        <wp:anchor distT="0" distB="0" distL="114300" distR="114300" simplePos="0" relativeHeight="251669504" behindDoc="1" locked="0" layoutInCell="1" allowOverlap="1" wp14:anchorId="7F00C59C" wp14:editId="5BA9F279">
          <wp:simplePos x="0" y="0"/>
          <wp:positionH relativeFrom="column">
            <wp:posOffset>-1072075</wp:posOffset>
          </wp:positionH>
          <wp:positionV relativeFrom="paragraph">
            <wp:posOffset>798555</wp:posOffset>
          </wp:positionV>
          <wp:extent cx="2178000" cy="2178000"/>
          <wp:effectExtent l="95250" t="95250" r="108585" b="10858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a:blip r:embed="rId2">
                    <a:extLst>
                      <a:ext uri="{28A0092B-C50C-407E-A947-70E740481C1C}">
                        <a14:useLocalDpi xmlns:a14="http://schemas.microsoft.com/office/drawing/2010/main" val="0"/>
                      </a:ext>
                    </a:extLst>
                  </a:blip>
                  <a:stretch>
                    <a:fillRect/>
                  </a:stretch>
                </pic:blipFill>
                <pic:spPr>
                  <a:xfrm rot="21300000">
                    <a:off x="0" y="0"/>
                    <a:ext cx="2178000" cy="2178000"/>
                  </a:xfrm>
                  <a:prstGeom prst="rect">
                    <a:avLst/>
                  </a:prstGeom>
                </pic:spPr>
              </pic:pic>
            </a:graphicData>
          </a:graphic>
          <wp14:sizeRelH relativeFrom="margin">
            <wp14:pctWidth>0</wp14:pctWidth>
          </wp14:sizeRelH>
          <wp14:sizeRelV relativeFrom="margin">
            <wp14:pctHeight>0</wp14:pctHeight>
          </wp14:sizeRelV>
        </wp:anchor>
      </w:drawing>
    </w:r>
    <w:r w:rsidR="009873F9" w:rsidRPr="00930626">
      <w:rPr>
        <w:rFonts w:ascii="Calibri" w:hAnsi="Calibri" w:cs="Calibri"/>
        <w:b/>
        <w:noProof/>
        <w:sz w:val="22"/>
        <w:szCs w:val="22"/>
      </w:rPr>
      <mc:AlternateContent>
        <mc:Choice Requires="wps">
          <w:drawing>
            <wp:anchor distT="0" distB="0" distL="114300" distR="114300" simplePos="0" relativeHeight="251671552" behindDoc="0" locked="1" layoutInCell="0" allowOverlap="1" wp14:anchorId="21C7EF17" wp14:editId="0E2C04C0">
              <wp:simplePos x="0" y="0"/>
              <wp:positionH relativeFrom="page">
                <wp:posOffset>897890</wp:posOffset>
              </wp:positionH>
              <wp:positionV relativeFrom="page">
                <wp:posOffset>1860550</wp:posOffset>
              </wp:positionV>
              <wp:extent cx="2913380" cy="203835"/>
              <wp:effectExtent l="0" t="0" r="1270" b="571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03835"/>
                      </a:xfrm>
                      <a:prstGeom prst="rect">
                        <a:avLst/>
                      </a:prstGeom>
                      <a:solidFill>
                        <a:srgbClr val="FFFFFF"/>
                      </a:solidFill>
                      <a:ln w="9525">
                        <a:noFill/>
                        <a:miter lim="800000"/>
                        <a:headEnd/>
                        <a:tailEnd/>
                      </a:ln>
                    </wps:spPr>
                    <wps:txbx>
                      <w:txbxContent>
                        <w:p w:rsidR="00807CC9" w:rsidRPr="00807CC9" w:rsidRDefault="00807CC9" w:rsidP="00807CC9">
                          <w:pPr>
                            <w:rPr>
                              <w:rFonts w:asciiTheme="minorHAnsi" w:hAnsiTheme="minorHAnsi"/>
                              <w:color w:val="FF0000"/>
                            </w:rPr>
                          </w:pPr>
                          <w:r w:rsidRPr="00807CC9">
                            <w:rPr>
                              <w:rFonts w:asciiTheme="minorHAnsi" w:hAnsiTheme="minorHAnsi"/>
                            </w:rPr>
                            <w:t xml:space="preserve">Pressemeldung vom </w:t>
                          </w:r>
                          <w:r w:rsidRPr="00807CC9">
                            <w:rPr>
                              <w:rFonts w:asciiTheme="minorHAnsi" w:hAnsiTheme="minorHAnsi"/>
                              <w:color w:val="FF0000"/>
                            </w:rPr>
                            <w:t>5. Juli 2015</w:t>
                          </w:r>
                        </w:p>
                        <w:p w:rsidR="009873F9" w:rsidRDefault="009873F9" w:rsidP="0007742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EF17" id="Textfeld 2" o:spid="_x0000_s1027" type="#_x0000_t202" style="position:absolute;margin-left:70.7pt;margin-top:146.5pt;width:229.4pt;height:16.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" o:allowincell="f" stroked="f">
              <v:textbox inset="0,0,0,0">
                <w:txbxContent>
                  <w:p w:rsidR="00807CC9" w:rsidRPr="00807CC9" w:rsidRDefault="00807CC9" w:rsidP="00807CC9">
                    <w:pPr>
                      <w:rPr>
                        <w:rFonts w:asciiTheme="minorHAnsi" w:hAnsiTheme="minorHAnsi"/>
                        <w:color w:val="FF0000"/>
                      </w:rPr>
                    </w:pPr>
                    <w:r w:rsidRPr="00807CC9">
                      <w:rPr>
                        <w:rFonts w:asciiTheme="minorHAnsi" w:hAnsiTheme="minorHAnsi"/>
                      </w:rPr>
                      <w:t xml:space="preserve">Pressemeldung vom </w:t>
                    </w:r>
                    <w:r w:rsidRPr="00807CC9">
                      <w:rPr>
                        <w:rFonts w:asciiTheme="minorHAnsi" w:hAnsiTheme="minorHAnsi"/>
                        <w:color w:val="FF0000"/>
                      </w:rPr>
                      <w:t>5. Juli 2015</w:t>
                    </w:r>
                  </w:p>
                  <w:p w:rsidR="009873F9" w:rsidRDefault="009873F9" w:rsidP="0007742B"/>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C9"/>
    <w:rsid w:val="000302F9"/>
    <w:rsid w:val="0003138B"/>
    <w:rsid w:val="000406B7"/>
    <w:rsid w:val="000602CC"/>
    <w:rsid w:val="00062B2E"/>
    <w:rsid w:val="00067D63"/>
    <w:rsid w:val="00074AD8"/>
    <w:rsid w:val="00075445"/>
    <w:rsid w:val="0007742B"/>
    <w:rsid w:val="00095407"/>
    <w:rsid w:val="00096697"/>
    <w:rsid w:val="000B5261"/>
    <w:rsid w:val="000C4251"/>
    <w:rsid w:val="000D3181"/>
    <w:rsid w:val="000E3051"/>
    <w:rsid w:val="0010727E"/>
    <w:rsid w:val="001423AE"/>
    <w:rsid w:val="001428B3"/>
    <w:rsid w:val="00155F1C"/>
    <w:rsid w:val="00156168"/>
    <w:rsid w:val="001568B1"/>
    <w:rsid w:val="00156BDC"/>
    <w:rsid w:val="00157E9A"/>
    <w:rsid w:val="0016621A"/>
    <w:rsid w:val="00177734"/>
    <w:rsid w:val="00177C73"/>
    <w:rsid w:val="001829DE"/>
    <w:rsid w:val="00183F58"/>
    <w:rsid w:val="0018518B"/>
    <w:rsid w:val="00186724"/>
    <w:rsid w:val="001975E5"/>
    <w:rsid w:val="001B2E8B"/>
    <w:rsid w:val="001D1075"/>
    <w:rsid w:val="001D2228"/>
    <w:rsid w:val="001D7A99"/>
    <w:rsid w:val="001E728B"/>
    <w:rsid w:val="001F20C7"/>
    <w:rsid w:val="001F4BF0"/>
    <w:rsid w:val="0022250B"/>
    <w:rsid w:val="00251042"/>
    <w:rsid w:val="0025124E"/>
    <w:rsid w:val="00275A28"/>
    <w:rsid w:val="00277335"/>
    <w:rsid w:val="0029739E"/>
    <w:rsid w:val="002B7DB7"/>
    <w:rsid w:val="002F1FE5"/>
    <w:rsid w:val="0030519E"/>
    <w:rsid w:val="00315E43"/>
    <w:rsid w:val="0031620F"/>
    <w:rsid w:val="003519F9"/>
    <w:rsid w:val="00375E96"/>
    <w:rsid w:val="003843B8"/>
    <w:rsid w:val="00387D4F"/>
    <w:rsid w:val="0039393E"/>
    <w:rsid w:val="003A64C6"/>
    <w:rsid w:val="003C7FC5"/>
    <w:rsid w:val="003E1874"/>
    <w:rsid w:val="003F0BAE"/>
    <w:rsid w:val="003F1A1D"/>
    <w:rsid w:val="00425F52"/>
    <w:rsid w:val="004421B3"/>
    <w:rsid w:val="0045185F"/>
    <w:rsid w:val="00452091"/>
    <w:rsid w:val="00471F4C"/>
    <w:rsid w:val="00485D35"/>
    <w:rsid w:val="004946C0"/>
    <w:rsid w:val="004A5AFF"/>
    <w:rsid w:val="004A6942"/>
    <w:rsid w:val="004B486E"/>
    <w:rsid w:val="004C69ED"/>
    <w:rsid w:val="004C72D0"/>
    <w:rsid w:val="004D72DE"/>
    <w:rsid w:val="004D73FF"/>
    <w:rsid w:val="005021C3"/>
    <w:rsid w:val="005175D6"/>
    <w:rsid w:val="005758A9"/>
    <w:rsid w:val="00590A73"/>
    <w:rsid w:val="005A2475"/>
    <w:rsid w:val="005B1AAF"/>
    <w:rsid w:val="005B6E6E"/>
    <w:rsid w:val="005C7FA3"/>
    <w:rsid w:val="005D0FA7"/>
    <w:rsid w:val="005D3102"/>
    <w:rsid w:val="005E3535"/>
    <w:rsid w:val="00631274"/>
    <w:rsid w:val="00633A64"/>
    <w:rsid w:val="006414BE"/>
    <w:rsid w:val="006452B8"/>
    <w:rsid w:val="00677206"/>
    <w:rsid w:val="0068495B"/>
    <w:rsid w:val="00685B30"/>
    <w:rsid w:val="006952C4"/>
    <w:rsid w:val="006A2D9D"/>
    <w:rsid w:val="006B4A34"/>
    <w:rsid w:val="006B4E75"/>
    <w:rsid w:val="006B5759"/>
    <w:rsid w:val="006D0097"/>
    <w:rsid w:val="006F7913"/>
    <w:rsid w:val="007028ED"/>
    <w:rsid w:val="007140EB"/>
    <w:rsid w:val="0074096F"/>
    <w:rsid w:val="00743A18"/>
    <w:rsid w:val="007774BE"/>
    <w:rsid w:val="007854B1"/>
    <w:rsid w:val="00792AE3"/>
    <w:rsid w:val="007A454D"/>
    <w:rsid w:val="007B058B"/>
    <w:rsid w:val="007B2ED6"/>
    <w:rsid w:val="007C1CCB"/>
    <w:rsid w:val="007C22A8"/>
    <w:rsid w:val="007E04AD"/>
    <w:rsid w:val="007F0740"/>
    <w:rsid w:val="007F2DEA"/>
    <w:rsid w:val="007F4415"/>
    <w:rsid w:val="00807CC9"/>
    <w:rsid w:val="00820D2F"/>
    <w:rsid w:val="008307F0"/>
    <w:rsid w:val="00855839"/>
    <w:rsid w:val="00865FBE"/>
    <w:rsid w:val="00871580"/>
    <w:rsid w:val="00872163"/>
    <w:rsid w:val="008A13D5"/>
    <w:rsid w:val="008A16A7"/>
    <w:rsid w:val="008B10E7"/>
    <w:rsid w:val="008C3BE2"/>
    <w:rsid w:val="008C63A6"/>
    <w:rsid w:val="008C7AE7"/>
    <w:rsid w:val="008D050B"/>
    <w:rsid w:val="008E27A0"/>
    <w:rsid w:val="00905A0F"/>
    <w:rsid w:val="00917E91"/>
    <w:rsid w:val="00930626"/>
    <w:rsid w:val="009325D4"/>
    <w:rsid w:val="00935E6C"/>
    <w:rsid w:val="0094287D"/>
    <w:rsid w:val="00974BF1"/>
    <w:rsid w:val="0098153A"/>
    <w:rsid w:val="00986112"/>
    <w:rsid w:val="009873F9"/>
    <w:rsid w:val="00993225"/>
    <w:rsid w:val="009C6B42"/>
    <w:rsid w:val="009D49E6"/>
    <w:rsid w:val="009D6533"/>
    <w:rsid w:val="009F32B2"/>
    <w:rsid w:val="00A00523"/>
    <w:rsid w:val="00A03DA6"/>
    <w:rsid w:val="00A1355F"/>
    <w:rsid w:val="00A13F21"/>
    <w:rsid w:val="00A21E88"/>
    <w:rsid w:val="00A43DCD"/>
    <w:rsid w:val="00A53BE6"/>
    <w:rsid w:val="00A60AEE"/>
    <w:rsid w:val="00A901F1"/>
    <w:rsid w:val="00A9506A"/>
    <w:rsid w:val="00AA1255"/>
    <w:rsid w:val="00AC4C6D"/>
    <w:rsid w:val="00AC6AB9"/>
    <w:rsid w:val="00AD4D37"/>
    <w:rsid w:val="00AE606D"/>
    <w:rsid w:val="00AE6C19"/>
    <w:rsid w:val="00B229AC"/>
    <w:rsid w:val="00B73142"/>
    <w:rsid w:val="00B92CDB"/>
    <w:rsid w:val="00B94C5E"/>
    <w:rsid w:val="00BA0E34"/>
    <w:rsid w:val="00BA6590"/>
    <w:rsid w:val="00BB08CC"/>
    <w:rsid w:val="00BD51CF"/>
    <w:rsid w:val="00BD6A10"/>
    <w:rsid w:val="00BE7F5D"/>
    <w:rsid w:val="00BF168B"/>
    <w:rsid w:val="00BF2458"/>
    <w:rsid w:val="00BF7D6D"/>
    <w:rsid w:val="00C0022F"/>
    <w:rsid w:val="00C223A6"/>
    <w:rsid w:val="00C27A72"/>
    <w:rsid w:val="00C50587"/>
    <w:rsid w:val="00C65772"/>
    <w:rsid w:val="00C76BF5"/>
    <w:rsid w:val="00C950EE"/>
    <w:rsid w:val="00C95FD0"/>
    <w:rsid w:val="00CA1866"/>
    <w:rsid w:val="00CA1BAE"/>
    <w:rsid w:val="00CC6919"/>
    <w:rsid w:val="00CD51E7"/>
    <w:rsid w:val="00CF3EEB"/>
    <w:rsid w:val="00D36DF4"/>
    <w:rsid w:val="00D41F03"/>
    <w:rsid w:val="00D56BE4"/>
    <w:rsid w:val="00D57F90"/>
    <w:rsid w:val="00D64B2C"/>
    <w:rsid w:val="00D81F93"/>
    <w:rsid w:val="00D83E0E"/>
    <w:rsid w:val="00DA08BF"/>
    <w:rsid w:val="00DA6E89"/>
    <w:rsid w:val="00DB1CC1"/>
    <w:rsid w:val="00DB59F7"/>
    <w:rsid w:val="00DC69C9"/>
    <w:rsid w:val="00DD5EB2"/>
    <w:rsid w:val="00DE3431"/>
    <w:rsid w:val="00DE3B0F"/>
    <w:rsid w:val="00DE5D6C"/>
    <w:rsid w:val="00E13897"/>
    <w:rsid w:val="00E34DA0"/>
    <w:rsid w:val="00E408BB"/>
    <w:rsid w:val="00E41898"/>
    <w:rsid w:val="00EC0CC4"/>
    <w:rsid w:val="00EC1F96"/>
    <w:rsid w:val="00F1640B"/>
    <w:rsid w:val="00F2374D"/>
    <w:rsid w:val="00F24246"/>
    <w:rsid w:val="00F430F1"/>
    <w:rsid w:val="00F66B5A"/>
    <w:rsid w:val="00FA276E"/>
    <w:rsid w:val="00FA3520"/>
    <w:rsid w:val="00FF3F33"/>
    <w:rsid w:val="00FF4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18"/>
    </w:rPr>
  </w:style>
  <w:style w:type="paragraph" w:styleId="berschrift1">
    <w:name w:val="heading 1"/>
    <w:basedOn w:val="Standard"/>
    <w:next w:val="Standard"/>
    <w:qFormat/>
    <w:pPr>
      <w:keepNext/>
      <w:framePr w:w="2637" w:h="147" w:wrap="around" w:vAnchor="page" w:hAnchor="page" w:x="8960" w:y="5405" w:anchorLock="1"/>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2393" w:h="4139" w:hSpace="142" w:wrap="around" w:hAnchor="page" w:x="8960" w:yAlign="bottom" w:anchorLock="1"/>
    </w:pPr>
    <w:rPr>
      <w:b/>
      <w:sz w:val="14"/>
    </w:rPr>
  </w:style>
  <w:style w:type="paragraph" w:styleId="StandardWeb">
    <w:name w:val="Normal (Web)"/>
    <w:basedOn w:val="Standard"/>
    <w:uiPriority w:val="99"/>
    <w:unhideWhenUsed/>
    <w:rsid w:val="0022250B"/>
    <w:pPr>
      <w:spacing w:before="100" w:beforeAutospacing="1" w:after="100" w:afterAutospacing="1"/>
    </w:pPr>
    <w:rPr>
      <w:rFonts w:ascii="Times New Roman" w:eastAsia="Times New Roman" w:hAnsi="Times New Roman"/>
      <w:sz w:val="24"/>
      <w:szCs w:val="24"/>
    </w:rPr>
  </w:style>
  <w:style w:type="character" w:styleId="Hyperlink">
    <w:name w:val="Hyperlink"/>
    <w:rsid w:val="00177734"/>
    <w:rPr>
      <w:color w:val="0000FF"/>
      <w:u w:val="single"/>
    </w:rPr>
  </w:style>
  <w:style w:type="paragraph" w:styleId="Kopfzeile">
    <w:name w:val="header"/>
    <w:basedOn w:val="Standard"/>
    <w:link w:val="KopfzeileZchn"/>
    <w:uiPriority w:val="99"/>
    <w:rsid w:val="00177734"/>
    <w:pPr>
      <w:tabs>
        <w:tab w:val="center" w:pos="4536"/>
        <w:tab w:val="right" w:pos="9072"/>
      </w:tabs>
    </w:pPr>
  </w:style>
  <w:style w:type="character" w:customStyle="1" w:styleId="KopfzeileZchn">
    <w:name w:val="Kopfzeile Zchn"/>
    <w:link w:val="Kopfzeile"/>
    <w:uiPriority w:val="99"/>
    <w:rsid w:val="00177734"/>
    <w:rPr>
      <w:rFonts w:ascii="Verdana" w:hAnsi="Verdana"/>
      <w:sz w:val="18"/>
    </w:rPr>
  </w:style>
  <w:style w:type="paragraph" w:styleId="Fuzeile">
    <w:name w:val="footer"/>
    <w:basedOn w:val="Standard"/>
    <w:link w:val="FuzeileZchn"/>
    <w:uiPriority w:val="99"/>
    <w:rsid w:val="00177734"/>
    <w:pPr>
      <w:tabs>
        <w:tab w:val="center" w:pos="4536"/>
        <w:tab w:val="right" w:pos="9072"/>
      </w:tabs>
    </w:pPr>
  </w:style>
  <w:style w:type="character" w:customStyle="1" w:styleId="FuzeileZchn">
    <w:name w:val="Fußzeile Zchn"/>
    <w:link w:val="Fuzeile"/>
    <w:uiPriority w:val="99"/>
    <w:rsid w:val="00177734"/>
    <w:rPr>
      <w:rFonts w:ascii="Verdana" w:hAnsi="Verdana"/>
      <w:sz w:val="18"/>
    </w:rPr>
  </w:style>
  <w:style w:type="paragraph" w:styleId="Sprechblasentext">
    <w:name w:val="Balloon Text"/>
    <w:basedOn w:val="Standard"/>
    <w:link w:val="SprechblasentextZchn"/>
    <w:rsid w:val="00AA1255"/>
    <w:rPr>
      <w:rFonts w:ascii="Tahoma" w:hAnsi="Tahoma" w:cs="Tahoma"/>
      <w:sz w:val="16"/>
      <w:szCs w:val="16"/>
    </w:rPr>
  </w:style>
  <w:style w:type="character" w:customStyle="1" w:styleId="SprechblasentextZchn">
    <w:name w:val="Sprechblasentext Zchn"/>
    <w:basedOn w:val="Absatz-Standardschriftart"/>
    <w:link w:val="Sprechblasentext"/>
    <w:rsid w:val="00AA1255"/>
    <w:rPr>
      <w:rFonts w:ascii="Tahoma" w:hAnsi="Tahoma" w:cs="Tahoma"/>
      <w:sz w:val="16"/>
      <w:szCs w:val="16"/>
    </w:rPr>
  </w:style>
  <w:style w:type="table" w:styleId="Tabellenraster">
    <w:name w:val="Table Grid"/>
    <w:basedOn w:val="NormaleTabelle"/>
    <w:rsid w:val="000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0519E"/>
    <w:rPr>
      <w:color w:val="808080"/>
    </w:rPr>
  </w:style>
  <w:style w:type="paragraph" w:styleId="Listenabsatz">
    <w:name w:val="List Paragraph"/>
    <w:basedOn w:val="Standard"/>
    <w:uiPriority w:val="34"/>
    <w:qFormat/>
    <w:rsid w:val="00E408BB"/>
    <w:pPr>
      <w:ind w:left="720"/>
      <w:contextualSpacing/>
    </w:pPr>
  </w:style>
  <w:style w:type="paragraph" w:customStyle="1" w:styleId="Formatvorlage1">
    <w:name w:val="Formatvorlage1"/>
    <w:basedOn w:val="NurText"/>
    <w:link w:val="Formatvorlage1Zchn"/>
    <w:qFormat/>
    <w:rsid w:val="006B5759"/>
    <w:pPr>
      <w:spacing w:line="180" w:lineRule="exact"/>
      <w:outlineLvl w:val="0"/>
    </w:pPr>
    <w:rPr>
      <w:rFonts w:asciiTheme="minorHAnsi" w:hAnsiTheme="minorHAnsi" w:cs="Calibri"/>
      <w:b/>
      <w:sz w:val="22"/>
      <w:szCs w:val="22"/>
      <w:lang w:val="en-GB"/>
    </w:rPr>
  </w:style>
  <w:style w:type="character" w:customStyle="1" w:styleId="Formatvorlage1Zchn">
    <w:name w:val="Formatvorlage1 Zchn"/>
    <w:basedOn w:val="Absatz-Standardschriftart"/>
    <w:link w:val="Formatvorlage1"/>
    <w:rsid w:val="006B5759"/>
    <w:rPr>
      <w:rFonts w:asciiTheme="minorHAnsi" w:hAnsiTheme="minorHAnsi" w:cs="Calibri"/>
      <w:b/>
      <w:sz w:val="22"/>
      <w:szCs w:val="22"/>
      <w:lang w:val="en-GB"/>
    </w:rPr>
  </w:style>
  <w:style w:type="paragraph" w:styleId="NurText">
    <w:name w:val="Plain Text"/>
    <w:basedOn w:val="Standard"/>
    <w:link w:val="NurTextZchn"/>
    <w:rsid w:val="006B5759"/>
    <w:rPr>
      <w:rFonts w:ascii="Consolas" w:hAnsi="Consolas" w:cs="Consolas"/>
      <w:sz w:val="21"/>
      <w:szCs w:val="21"/>
    </w:rPr>
  </w:style>
  <w:style w:type="character" w:customStyle="1" w:styleId="NurTextZchn">
    <w:name w:val="Nur Text Zchn"/>
    <w:basedOn w:val="Absatz-Standardschriftart"/>
    <w:link w:val="NurText"/>
    <w:rsid w:val="006B575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004">
      <w:bodyDiv w:val="1"/>
      <w:marLeft w:val="0"/>
      <w:marRight w:val="0"/>
      <w:marTop w:val="0"/>
      <w:marBottom w:val="0"/>
      <w:divBdr>
        <w:top w:val="none" w:sz="0" w:space="0" w:color="auto"/>
        <w:left w:val="none" w:sz="0" w:space="0" w:color="auto"/>
        <w:bottom w:val="none" w:sz="0" w:space="0" w:color="auto"/>
        <w:right w:val="none" w:sz="0" w:space="0" w:color="auto"/>
      </w:divBdr>
    </w:div>
    <w:div w:id="367685977">
      <w:bodyDiv w:val="1"/>
      <w:marLeft w:val="0"/>
      <w:marRight w:val="0"/>
      <w:marTop w:val="0"/>
      <w:marBottom w:val="0"/>
      <w:divBdr>
        <w:top w:val="none" w:sz="0" w:space="0" w:color="auto"/>
        <w:left w:val="none" w:sz="0" w:space="0" w:color="auto"/>
        <w:bottom w:val="none" w:sz="0" w:space="0" w:color="auto"/>
        <w:right w:val="none" w:sz="0" w:space="0" w:color="auto"/>
      </w:divBdr>
      <w:divsChild>
        <w:div w:id="148375473">
          <w:marLeft w:val="0"/>
          <w:marRight w:val="0"/>
          <w:marTop w:val="0"/>
          <w:marBottom w:val="0"/>
          <w:divBdr>
            <w:top w:val="none" w:sz="0" w:space="0" w:color="auto"/>
            <w:left w:val="none" w:sz="0" w:space="0" w:color="auto"/>
            <w:bottom w:val="none" w:sz="0" w:space="0" w:color="auto"/>
            <w:right w:val="none" w:sz="0" w:space="0" w:color="auto"/>
          </w:divBdr>
        </w:div>
      </w:divsChild>
    </w:div>
    <w:div w:id="417024708">
      <w:bodyDiv w:val="1"/>
      <w:marLeft w:val="0"/>
      <w:marRight w:val="0"/>
      <w:marTop w:val="0"/>
      <w:marBottom w:val="0"/>
      <w:divBdr>
        <w:top w:val="none" w:sz="0" w:space="0" w:color="auto"/>
        <w:left w:val="none" w:sz="0" w:space="0" w:color="auto"/>
        <w:bottom w:val="none" w:sz="0" w:space="0" w:color="auto"/>
        <w:right w:val="none" w:sz="0" w:space="0" w:color="auto"/>
      </w:divBdr>
    </w:div>
    <w:div w:id="488715946">
      <w:bodyDiv w:val="1"/>
      <w:marLeft w:val="0"/>
      <w:marRight w:val="0"/>
      <w:marTop w:val="0"/>
      <w:marBottom w:val="0"/>
      <w:divBdr>
        <w:top w:val="none" w:sz="0" w:space="0" w:color="auto"/>
        <w:left w:val="none" w:sz="0" w:space="0" w:color="auto"/>
        <w:bottom w:val="none" w:sz="0" w:space="0" w:color="auto"/>
        <w:right w:val="none" w:sz="0" w:space="0" w:color="auto"/>
      </w:divBdr>
    </w:div>
    <w:div w:id="611060634">
      <w:bodyDiv w:val="1"/>
      <w:marLeft w:val="0"/>
      <w:marRight w:val="0"/>
      <w:marTop w:val="0"/>
      <w:marBottom w:val="0"/>
      <w:divBdr>
        <w:top w:val="none" w:sz="0" w:space="0" w:color="auto"/>
        <w:left w:val="none" w:sz="0" w:space="0" w:color="auto"/>
        <w:bottom w:val="none" w:sz="0" w:space="0" w:color="auto"/>
        <w:right w:val="none" w:sz="0" w:space="0" w:color="auto"/>
      </w:divBdr>
    </w:div>
    <w:div w:id="783888769">
      <w:bodyDiv w:val="1"/>
      <w:marLeft w:val="0"/>
      <w:marRight w:val="0"/>
      <w:marTop w:val="0"/>
      <w:marBottom w:val="0"/>
      <w:divBdr>
        <w:top w:val="none" w:sz="0" w:space="0" w:color="auto"/>
        <w:left w:val="none" w:sz="0" w:space="0" w:color="auto"/>
        <w:bottom w:val="none" w:sz="0" w:space="0" w:color="auto"/>
        <w:right w:val="none" w:sz="0" w:space="0" w:color="auto"/>
      </w:divBdr>
    </w:div>
    <w:div w:id="17000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gebenenfalls-webseite.de" TargetMode="External"/><Relationship Id="rId5" Type="http://schemas.openxmlformats.org/officeDocument/2006/relationships/footnotes" Target="footnotes.xml"/><Relationship Id="rId10" Type="http://schemas.openxmlformats.org/officeDocument/2006/relationships/hyperlink" Target="mailto:email@adressen.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2E99214CE47F58BF4053CDF0FCF62"/>
        <w:category>
          <w:name w:val="Allgemein"/>
          <w:gallery w:val="placeholder"/>
        </w:category>
        <w:types>
          <w:type w:val="bbPlcHdr"/>
        </w:types>
        <w:behaviors>
          <w:behavior w:val="content"/>
        </w:behaviors>
        <w:guid w:val="{B8E5686B-AB53-4893-888B-C68CAA95E4DA}"/>
      </w:docPartPr>
      <w:docPartBody>
        <w:p w:rsidR="000B0BEA" w:rsidRDefault="006473FD">
          <w:pPr>
            <w:pStyle w:val="F0A2E99214CE47F58BF4053CDF0FCF62"/>
          </w:pPr>
          <w:r w:rsidRPr="0007742B">
            <w:rPr>
              <w:rStyle w:val="Platzhaltertext"/>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FD"/>
    <w:rsid w:val="000B0BEA"/>
    <w:rsid w:val="006473FD"/>
    <w:rsid w:val="007320FD"/>
    <w:rsid w:val="00931D74"/>
    <w:rsid w:val="00A93458"/>
    <w:rsid w:val="00FD4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0A2E99214CE47F58BF4053CDF0FCF62">
    <w:name w:val="F0A2E99214CE47F58BF4053CDF0FC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70F9-CD96-49D4-9977-33270D5A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Dokumentenvorlage DPSG</vt:lpstr>
    </vt:vector>
  </TitlesOfParts>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DPSG</dc:title>
  <dc:creator/>
  <cp:keywords>DPSG Vorlagen</cp:keywords>
  <cp:lastModifiedBy/>
  <cp:revision>1</cp:revision>
  <dcterms:created xsi:type="dcterms:W3CDTF">2016-09-21T15:33:00Z</dcterms:created>
  <dcterms:modified xsi:type="dcterms:W3CDTF">2016-09-21T15:33:00Z</dcterms:modified>
</cp:coreProperties>
</file>